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FC" w:rsidRDefault="007C38FC" w:rsidP="007C38FC">
      <w:pPr>
        <w:jc w:val="center"/>
        <w:rPr>
          <w:b/>
          <w:szCs w:val="26"/>
        </w:rPr>
      </w:pPr>
    </w:p>
    <w:p w:rsidR="007C38FC" w:rsidRDefault="007C38FC" w:rsidP="007C38FC">
      <w:pPr>
        <w:tabs>
          <w:tab w:val="left" w:pos="3045"/>
          <w:tab w:val="center" w:pos="4677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(</w:t>
      </w:r>
      <w:r w:rsidR="0094475E">
        <w:rPr>
          <w:b/>
          <w:sz w:val="44"/>
          <w:szCs w:val="44"/>
        </w:rPr>
        <w:t>12</w:t>
      </w:r>
      <w:r>
        <w:rPr>
          <w:b/>
          <w:sz w:val="44"/>
          <w:szCs w:val="44"/>
        </w:rPr>
        <w:t>)        (</w:t>
      </w:r>
      <w:r w:rsidR="00E13418">
        <w:rPr>
          <w:b/>
          <w:sz w:val="44"/>
          <w:szCs w:val="44"/>
        </w:rPr>
        <w:t>0</w:t>
      </w:r>
      <w:bookmarkStart w:id="0" w:name="_GoBack"/>
      <w:bookmarkEnd w:id="0"/>
      <w:r w:rsidR="00260E82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>)</w:t>
      </w:r>
    </w:p>
    <w:p w:rsidR="007C38FC" w:rsidRDefault="007C38FC" w:rsidP="007C38FC">
      <w:pPr>
        <w:tabs>
          <w:tab w:val="left" w:pos="4185"/>
        </w:tabs>
        <w:jc w:val="center"/>
        <w:rPr>
          <w:rFonts w:ascii="Arial" w:hAnsi="Arial"/>
          <w:sz w:val="36"/>
          <w:szCs w:val="36"/>
        </w:rPr>
      </w:pPr>
      <w:r>
        <w:rPr>
          <w:sz w:val="36"/>
          <w:szCs w:val="36"/>
        </w:rPr>
        <w:t>(месяц)      (номер)</w:t>
      </w:r>
    </w:p>
    <w:p w:rsidR="007C38FC" w:rsidRDefault="007C38FC" w:rsidP="007C38FC">
      <w:pPr>
        <w:tabs>
          <w:tab w:val="left" w:pos="4185"/>
        </w:tabs>
        <w:jc w:val="center"/>
        <w:rPr>
          <w:sz w:val="36"/>
          <w:szCs w:val="36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rPr>
          <w:sz w:val="28"/>
          <w:szCs w:val="28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96"/>
          <w:szCs w:val="96"/>
        </w:rPr>
      </w:pPr>
      <w:r>
        <w:rPr>
          <w:b/>
          <w:sz w:val="96"/>
          <w:szCs w:val="96"/>
        </w:rPr>
        <w:t>ВЕСТНИК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МУНИЦИПАЛЬНЫХ ПРАВОВЫХ АКТОВ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Евстратовского сельского поселения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8"/>
          <w:szCs w:val="48"/>
        </w:rPr>
      </w:pPr>
    </w:p>
    <w:p w:rsidR="007C38FC" w:rsidRDefault="00260E82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30</w:t>
      </w:r>
      <w:r w:rsidR="00B56603">
        <w:rPr>
          <w:b/>
          <w:sz w:val="40"/>
          <w:szCs w:val="40"/>
        </w:rPr>
        <w:t>.</w:t>
      </w:r>
      <w:r w:rsidR="0094475E">
        <w:rPr>
          <w:b/>
          <w:sz w:val="40"/>
          <w:szCs w:val="40"/>
        </w:rPr>
        <w:t>12.2020</w:t>
      </w:r>
      <w:r w:rsidR="007C38FC">
        <w:rPr>
          <w:b/>
          <w:sz w:val="40"/>
          <w:szCs w:val="40"/>
        </w:rPr>
        <w:t>г.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</w:p>
    <w:p w:rsidR="007C38FC" w:rsidRDefault="007C38FC" w:rsidP="007C38FC">
      <w:pPr>
        <w:tabs>
          <w:tab w:val="left" w:pos="41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народных депутатов Евстратовского сельского поселения Россошанского муниципального района</w:t>
      </w:r>
    </w:p>
    <w:p w:rsidR="007C38FC" w:rsidRDefault="007C38FC" w:rsidP="007C38FC">
      <w:pPr>
        <w:tabs>
          <w:tab w:val="left" w:pos="4185"/>
        </w:tabs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11116C" w:rsidRDefault="0011116C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C4A8F" w:rsidRDefault="009C4A8F"/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tbl>
      <w:tblPr>
        <w:tblW w:w="0" w:type="auto"/>
        <w:tblCellSpacing w:w="0" w:type="dxa"/>
        <w:tblLook w:val="04A0"/>
      </w:tblPr>
      <w:tblGrid>
        <w:gridCol w:w="4078"/>
        <w:gridCol w:w="3182"/>
        <w:gridCol w:w="2124"/>
      </w:tblGrid>
      <w:tr w:rsidR="0067454C" w:rsidTr="0067454C">
        <w:trPr>
          <w:trHeight w:val="31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color w:val="000000"/>
              </w:rPr>
            </w:pPr>
          </w:p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Сведения</w:t>
            </w:r>
          </w:p>
        </w:tc>
      </w:tr>
      <w:tr w:rsidR="0067454C" w:rsidTr="0067454C">
        <w:trPr>
          <w:trHeight w:val="130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 численности муниципальных служащих, а так же работников муниципальных учреждений Евстратовского сельского поселения с указанием фактических затрат на их содержание за 4 квартал 2020 года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Администрация Евстратовского сельского поселения</w:t>
            </w:r>
          </w:p>
        </w:tc>
      </w:tr>
      <w:tr w:rsidR="0067454C" w:rsidTr="0067454C">
        <w:trPr>
          <w:trHeight w:val="345"/>
          <w:tblCellSpacing w:w="0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735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содержание 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шт.ед.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="00750ABF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175</w:t>
            </w:r>
            <w:r w:rsidR="00750ABF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089,57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кльтуры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Евстратовский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культурно —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центр»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Евстратовское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сельское поселение Россошанского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67454C" w:rsidTr="0067454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Затраты на содержание 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1</w:t>
            </w:r>
            <w:r w:rsidR="00750ABF">
              <w:rPr>
                <w:rFonts w:ascii="Arial CYR" w:hAnsi="Arial CYR" w:cs="Arial CYR"/>
                <w:color w:val="000000"/>
                <w:sz w:val="20"/>
                <w:szCs w:val="20"/>
              </w:rPr>
              <w:t> 583 781,08</w:t>
            </w:r>
          </w:p>
        </w:tc>
      </w:tr>
      <w:tr w:rsidR="0067454C" w:rsidTr="0067454C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54C" w:rsidRDefault="0067454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67454C" w:rsidRDefault="0067454C" w:rsidP="0067454C">
      <w:pPr>
        <w:ind w:firstLine="708"/>
        <w:rPr>
          <w:sz w:val="20"/>
          <w:szCs w:val="20"/>
          <w:lang w:eastAsia="zh-CN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67454C" w:rsidRDefault="0067454C" w:rsidP="0067454C">
      <w:pPr>
        <w:ind w:firstLine="708"/>
        <w:rPr>
          <w:sz w:val="20"/>
          <w:szCs w:val="20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94475E" w:rsidRDefault="0094475E" w:rsidP="00353E15">
      <w:pPr>
        <w:jc w:val="both"/>
        <w:rPr>
          <w:b/>
          <w:sz w:val="28"/>
          <w:szCs w:val="32"/>
        </w:rPr>
      </w:pP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Ответственный за выпуск: глава Евстратовского сельского поселения Россошанского муниципального района Воронежской области Лобова Галина Дмитриевна.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редакции: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издателя: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>Адрес типографии: 396630 Воронежская область, Россошанский район, с.Евстратовка, ул. Пролетарская, д. 2, тел. 72-5-25.</w:t>
      </w:r>
    </w:p>
    <w:p w:rsidR="003C55F2" w:rsidRPr="009C4A8F" w:rsidRDefault="003C55F2" w:rsidP="00353E15">
      <w:pPr>
        <w:jc w:val="both"/>
        <w:rPr>
          <w:b/>
          <w:sz w:val="28"/>
          <w:szCs w:val="32"/>
        </w:rPr>
      </w:pPr>
      <w:r w:rsidRPr="009C4A8F">
        <w:rPr>
          <w:b/>
          <w:sz w:val="28"/>
          <w:szCs w:val="32"/>
        </w:rPr>
        <w:t xml:space="preserve">Подписано к печати: </w:t>
      </w:r>
      <w:r w:rsidR="00260E82">
        <w:rPr>
          <w:b/>
          <w:sz w:val="28"/>
          <w:szCs w:val="32"/>
        </w:rPr>
        <w:t>30</w:t>
      </w:r>
      <w:r w:rsidR="0094475E">
        <w:rPr>
          <w:b/>
          <w:sz w:val="28"/>
          <w:szCs w:val="32"/>
        </w:rPr>
        <w:t xml:space="preserve"> декабря 2020</w:t>
      </w:r>
      <w:r w:rsidRPr="009C4A8F">
        <w:rPr>
          <w:b/>
          <w:sz w:val="28"/>
          <w:szCs w:val="32"/>
        </w:rPr>
        <w:t xml:space="preserve"> года, </w:t>
      </w:r>
      <w:r w:rsidR="00353E15" w:rsidRPr="009C4A8F">
        <w:rPr>
          <w:b/>
          <w:sz w:val="28"/>
          <w:szCs w:val="32"/>
        </w:rPr>
        <w:t>16</w:t>
      </w:r>
      <w:r w:rsidRPr="009C4A8F">
        <w:rPr>
          <w:b/>
          <w:sz w:val="28"/>
          <w:szCs w:val="32"/>
        </w:rPr>
        <w:t xml:space="preserve"> часов</w:t>
      </w:r>
    </w:p>
    <w:p w:rsidR="003C55F2" w:rsidRPr="003C55F2" w:rsidRDefault="003C55F2" w:rsidP="0094475E">
      <w:pPr>
        <w:jc w:val="both"/>
        <w:rPr>
          <w:b/>
          <w:sz w:val="22"/>
          <w:szCs w:val="22"/>
        </w:rPr>
      </w:pPr>
      <w:r w:rsidRPr="009C4A8F">
        <w:rPr>
          <w:b/>
          <w:sz w:val="28"/>
          <w:szCs w:val="32"/>
        </w:rPr>
        <w:t>Тираж: 50 экз.</w:t>
      </w:r>
    </w:p>
    <w:sectPr w:rsidR="003C55F2" w:rsidRPr="003C55F2" w:rsidSect="003C55F2"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9681EC3"/>
    <w:multiLevelType w:val="hybridMultilevel"/>
    <w:tmpl w:val="D2A23A0A"/>
    <w:lvl w:ilvl="0" w:tplc="045C8032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651D8A"/>
    <w:multiLevelType w:val="hybridMultilevel"/>
    <w:tmpl w:val="6C7684CC"/>
    <w:lvl w:ilvl="0" w:tplc="C24693A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524337"/>
    <w:multiLevelType w:val="hybridMultilevel"/>
    <w:tmpl w:val="8E221F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455FD3"/>
    <w:multiLevelType w:val="hybridMultilevel"/>
    <w:tmpl w:val="D0169882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A747AA3"/>
    <w:multiLevelType w:val="hybridMultilevel"/>
    <w:tmpl w:val="2B0C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36A46B1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A27CAE"/>
    <w:multiLevelType w:val="hybridMultilevel"/>
    <w:tmpl w:val="F9E2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D93165D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47D5B4E"/>
    <w:multiLevelType w:val="hybridMultilevel"/>
    <w:tmpl w:val="F11445C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B81147"/>
    <w:multiLevelType w:val="multilevel"/>
    <w:tmpl w:val="07A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B7916EF"/>
    <w:multiLevelType w:val="hybridMultilevel"/>
    <w:tmpl w:val="ECE0143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D103D"/>
    <w:multiLevelType w:val="hybridMultilevel"/>
    <w:tmpl w:val="3F44A81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424228F"/>
    <w:multiLevelType w:val="hybridMultilevel"/>
    <w:tmpl w:val="E5C427B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54E80378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A799F"/>
    <w:multiLevelType w:val="hybridMultilevel"/>
    <w:tmpl w:val="AFD03A5A"/>
    <w:lvl w:ilvl="0" w:tplc="A1BE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484078"/>
    <w:multiLevelType w:val="hybridMultilevel"/>
    <w:tmpl w:val="E524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BD2EF5"/>
    <w:multiLevelType w:val="hybridMultilevel"/>
    <w:tmpl w:val="DC4250A2"/>
    <w:lvl w:ilvl="0" w:tplc="D16EE40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9964D86">
      <w:numFmt w:val="none"/>
      <w:lvlText w:val=""/>
      <w:lvlJc w:val="left"/>
      <w:pPr>
        <w:tabs>
          <w:tab w:val="num" w:pos="360"/>
        </w:tabs>
      </w:pPr>
    </w:lvl>
    <w:lvl w:ilvl="2" w:tplc="942CFC9C">
      <w:numFmt w:val="none"/>
      <w:lvlText w:val=""/>
      <w:lvlJc w:val="left"/>
      <w:pPr>
        <w:tabs>
          <w:tab w:val="num" w:pos="360"/>
        </w:tabs>
      </w:pPr>
    </w:lvl>
    <w:lvl w:ilvl="3" w:tplc="B0AC242C">
      <w:numFmt w:val="none"/>
      <w:lvlText w:val=""/>
      <w:lvlJc w:val="left"/>
      <w:pPr>
        <w:tabs>
          <w:tab w:val="num" w:pos="360"/>
        </w:tabs>
      </w:pPr>
    </w:lvl>
    <w:lvl w:ilvl="4" w:tplc="2D9C12DA">
      <w:numFmt w:val="none"/>
      <w:lvlText w:val=""/>
      <w:lvlJc w:val="left"/>
      <w:pPr>
        <w:tabs>
          <w:tab w:val="num" w:pos="360"/>
        </w:tabs>
      </w:pPr>
    </w:lvl>
    <w:lvl w:ilvl="5" w:tplc="7EA052FA">
      <w:numFmt w:val="none"/>
      <w:lvlText w:val=""/>
      <w:lvlJc w:val="left"/>
      <w:pPr>
        <w:tabs>
          <w:tab w:val="num" w:pos="360"/>
        </w:tabs>
      </w:pPr>
    </w:lvl>
    <w:lvl w:ilvl="6" w:tplc="B3728AE4">
      <w:numFmt w:val="none"/>
      <w:lvlText w:val=""/>
      <w:lvlJc w:val="left"/>
      <w:pPr>
        <w:tabs>
          <w:tab w:val="num" w:pos="360"/>
        </w:tabs>
      </w:pPr>
    </w:lvl>
    <w:lvl w:ilvl="7" w:tplc="DDC09472">
      <w:numFmt w:val="none"/>
      <w:lvlText w:val=""/>
      <w:lvlJc w:val="left"/>
      <w:pPr>
        <w:tabs>
          <w:tab w:val="num" w:pos="360"/>
        </w:tabs>
      </w:pPr>
    </w:lvl>
    <w:lvl w:ilvl="8" w:tplc="5C5EDA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41078FD"/>
    <w:multiLevelType w:val="multilevel"/>
    <w:tmpl w:val="4336EE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7BB4A42"/>
    <w:multiLevelType w:val="hybridMultilevel"/>
    <w:tmpl w:val="F8743268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9">
    <w:nsid w:val="72237BBD"/>
    <w:multiLevelType w:val="hybridMultilevel"/>
    <w:tmpl w:val="53928398"/>
    <w:lvl w:ilvl="0" w:tplc="4866EC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FC6B17"/>
    <w:multiLevelType w:val="hybridMultilevel"/>
    <w:tmpl w:val="1F846FCA"/>
    <w:lvl w:ilvl="0" w:tplc="C2469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20F40"/>
    <w:multiLevelType w:val="hybridMultilevel"/>
    <w:tmpl w:val="EC226FD4"/>
    <w:lvl w:ilvl="0" w:tplc="214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731393"/>
    <w:multiLevelType w:val="hybridMultilevel"/>
    <w:tmpl w:val="1E201F70"/>
    <w:lvl w:ilvl="0" w:tplc="73564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5283A6C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C226A34"/>
    <w:multiLevelType w:val="hybridMultilevel"/>
    <w:tmpl w:val="6ECAAFA4"/>
    <w:lvl w:ilvl="0" w:tplc="DA360BF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2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C7B56F5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530B7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031FB6"/>
    <w:multiLevelType w:val="hybridMultilevel"/>
    <w:tmpl w:val="37A4F6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7"/>
  </w:num>
  <w:num w:numId="7">
    <w:abstractNumId w:val="33"/>
  </w:num>
  <w:num w:numId="8">
    <w:abstractNumId w:val="37"/>
  </w:num>
  <w:num w:numId="9">
    <w:abstractNumId w:val="25"/>
  </w:num>
  <w:num w:numId="10">
    <w:abstractNumId w:val="19"/>
  </w:num>
  <w:num w:numId="11">
    <w:abstractNumId w:val="28"/>
  </w:num>
  <w:num w:numId="12">
    <w:abstractNumId w:val="38"/>
  </w:num>
  <w:num w:numId="13">
    <w:abstractNumId w:val="14"/>
  </w:num>
  <w:num w:numId="14">
    <w:abstractNumId w:val="42"/>
  </w:num>
  <w:num w:numId="15">
    <w:abstractNumId w:val="22"/>
  </w:num>
  <w:num w:numId="16">
    <w:abstractNumId w:val="9"/>
  </w:num>
  <w:num w:numId="17">
    <w:abstractNumId w:val="31"/>
  </w:num>
  <w:num w:numId="18">
    <w:abstractNumId w:val="40"/>
  </w:num>
  <w:num w:numId="19">
    <w:abstractNumId w:val="4"/>
  </w:num>
  <w:num w:numId="20">
    <w:abstractNumId w:val="2"/>
  </w:num>
  <w:num w:numId="21">
    <w:abstractNumId w:val="41"/>
  </w:num>
  <w:num w:numId="22">
    <w:abstractNumId w:val="15"/>
  </w:num>
  <w:num w:numId="23">
    <w:abstractNumId w:val="26"/>
  </w:num>
  <w:num w:numId="24">
    <w:abstractNumId w:val="11"/>
  </w:num>
  <w:num w:numId="25">
    <w:abstractNumId w:val="35"/>
  </w:num>
  <w:num w:numId="26">
    <w:abstractNumId w:val="43"/>
  </w:num>
  <w:num w:numId="27">
    <w:abstractNumId w:val="39"/>
  </w:num>
  <w:num w:numId="28">
    <w:abstractNumId w:val="24"/>
  </w:num>
  <w:num w:numId="29">
    <w:abstractNumId w:val="27"/>
  </w:num>
  <w:num w:numId="30">
    <w:abstractNumId w:val="30"/>
  </w:num>
  <w:num w:numId="31">
    <w:abstractNumId w:val="1"/>
  </w:num>
  <w:num w:numId="32">
    <w:abstractNumId w:val="0"/>
  </w:num>
  <w:num w:numId="33">
    <w:abstractNumId w:val="36"/>
  </w:num>
  <w:num w:numId="34">
    <w:abstractNumId w:val="23"/>
  </w:num>
  <w:num w:numId="35">
    <w:abstractNumId w:val="3"/>
  </w:num>
  <w:num w:numId="36">
    <w:abstractNumId w:val="46"/>
  </w:num>
  <w:num w:numId="37">
    <w:abstractNumId w:val="20"/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13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5"/>
  </w:num>
  <w:num w:numId="46">
    <w:abstractNumId w:val="1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FC"/>
    <w:rsid w:val="000C7001"/>
    <w:rsid w:val="000D4D94"/>
    <w:rsid w:val="0011116C"/>
    <w:rsid w:val="001908B7"/>
    <w:rsid w:val="00260E82"/>
    <w:rsid w:val="002A5FFE"/>
    <w:rsid w:val="002E59DF"/>
    <w:rsid w:val="00353E15"/>
    <w:rsid w:val="003C55F2"/>
    <w:rsid w:val="00422D1C"/>
    <w:rsid w:val="0046082F"/>
    <w:rsid w:val="004D77B6"/>
    <w:rsid w:val="00511D0E"/>
    <w:rsid w:val="00552A69"/>
    <w:rsid w:val="005D0209"/>
    <w:rsid w:val="00607602"/>
    <w:rsid w:val="0067454C"/>
    <w:rsid w:val="0067532B"/>
    <w:rsid w:val="00750ABF"/>
    <w:rsid w:val="007C38FC"/>
    <w:rsid w:val="00804230"/>
    <w:rsid w:val="00895EBA"/>
    <w:rsid w:val="00932FCF"/>
    <w:rsid w:val="009374C8"/>
    <w:rsid w:val="0094475E"/>
    <w:rsid w:val="009C4A8F"/>
    <w:rsid w:val="00B56603"/>
    <w:rsid w:val="00B57662"/>
    <w:rsid w:val="00B62598"/>
    <w:rsid w:val="00BD6F89"/>
    <w:rsid w:val="00C027A6"/>
    <w:rsid w:val="00D10933"/>
    <w:rsid w:val="00DD5D63"/>
    <w:rsid w:val="00DF3AE5"/>
    <w:rsid w:val="00E00EC6"/>
    <w:rsid w:val="00E13418"/>
    <w:rsid w:val="00E51A95"/>
    <w:rsid w:val="00E666EC"/>
    <w:rsid w:val="00E7752F"/>
    <w:rsid w:val="00EA30A5"/>
    <w:rsid w:val="00EC2B83"/>
    <w:rsid w:val="00F31FA7"/>
    <w:rsid w:val="00F32BC5"/>
    <w:rsid w:val="00F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52A6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566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56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B5660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56603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6603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qFormat/>
    <w:rsid w:val="00B56603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qFormat/>
    <w:rsid w:val="00B56603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52A6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11">
    <w:name w:val="1Орган_ПР"/>
    <w:basedOn w:val="a"/>
    <w:link w:val="12"/>
    <w:qFormat/>
    <w:rsid w:val="00552A69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52A6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a3">
    <w:name w:val="Обычный + По ширине"/>
    <w:aliases w:val="Первая строка:  0,95 см"/>
    <w:basedOn w:val="a"/>
    <w:rsid w:val="00B56603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56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56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5660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B5660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6603"/>
    <w:rPr>
      <w:rFonts w:ascii="Arial" w:eastAsia="Times New Roman" w:hAnsi="Arial" w:cs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B56603"/>
    <w:rPr>
      <w:rFonts w:ascii="Arial" w:eastAsia="Times New Roman" w:hAnsi="Arial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B56603"/>
    <w:rPr>
      <w:rFonts w:ascii="Arial" w:eastAsia="Times New Roman" w:hAnsi="Arial"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B56603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56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5">
    <w:name w:val="Нижний колонтитул Знак"/>
    <w:basedOn w:val="a0"/>
    <w:link w:val="a4"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6">
    <w:name w:val="page number"/>
    <w:basedOn w:val="a0"/>
    <w:rsid w:val="00B56603"/>
  </w:style>
  <w:style w:type="paragraph" w:styleId="a7">
    <w:name w:val="Body Text Indent"/>
    <w:basedOn w:val="a"/>
    <w:link w:val="a8"/>
    <w:rsid w:val="00B56603"/>
    <w:pPr>
      <w:tabs>
        <w:tab w:val="left" w:pos="360"/>
        <w:tab w:val="left" w:pos="972"/>
      </w:tabs>
      <w:ind w:firstLine="709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6603"/>
    <w:rPr>
      <w:rFonts w:ascii="Arial" w:eastAsia="Times New Roman" w:hAnsi="Arial" w:cs="Times New Roman"/>
      <w:sz w:val="28"/>
      <w:szCs w:val="28"/>
      <w:lang w:eastAsia="ru-RU"/>
    </w:rPr>
  </w:style>
  <w:style w:type="paragraph" w:styleId="a9">
    <w:name w:val="Normal (Web)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B566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B56603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B56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566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B56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rsid w:val="00B56603"/>
    <w:pPr>
      <w:spacing w:after="120"/>
      <w:ind w:left="283" w:firstLine="567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6603"/>
    <w:rPr>
      <w:rFonts w:ascii="Arial" w:eastAsia="Times New Roman" w:hAnsi="Arial" w:cs="Times New Roman"/>
      <w:sz w:val="16"/>
      <w:szCs w:val="16"/>
      <w:lang w:eastAsia="ru-RU"/>
    </w:rPr>
  </w:style>
  <w:style w:type="paragraph" w:styleId="ab">
    <w:name w:val="Body Text"/>
    <w:aliases w:val="Заг1,BO,ID,body indent,ändrad,EHPT,Body Text2"/>
    <w:basedOn w:val="a"/>
    <w:link w:val="ac"/>
    <w:rsid w:val="00B56603"/>
    <w:pPr>
      <w:spacing w:after="120"/>
      <w:ind w:firstLine="567"/>
      <w:jc w:val="both"/>
    </w:pPr>
  </w:style>
  <w:style w:type="character" w:customStyle="1" w:styleId="ac">
    <w:name w:val="Основной текст Знак"/>
    <w:aliases w:val="Заг1 Знак,BO Знак,ID Знак,body indent Знак,ändrad Знак,EHPT Знак,Body Text2 Знак"/>
    <w:basedOn w:val="a0"/>
    <w:link w:val="ab"/>
    <w:rsid w:val="00B56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 пункта"/>
    <w:basedOn w:val="a"/>
    <w:rsid w:val="00B56603"/>
    <w:pPr>
      <w:tabs>
        <w:tab w:val="num" w:pos="2471"/>
      </w:tabs>
      <w:ind w:firstLine="709"/>
      <w:jc w:val="both"/>
    </w:pPr>
    <w:rPr>
      <w:rFonts w:ascii="Arial" w:hAnsi="Arial"/>
      <w:sz w:val="26"/>
    </w:rPr>
  </w:style>
  <w:style w:type="paragraph" w:customStyle="1" w:styleId="ae">
    <w:name w:val="Н подпункт"/>
    <w:basedOn w:val="ad"/>
    <w:rsid w:val="00B56603"/>
    <w:pPr>
      <w:tabs>
        <w:tab w:val="clear" w:pos="2471"/>
      </w:tabs>
      <w:ind w:left="1260" w:firstLine="0"/>
    </w:pPr>
  </w:style>
  <w:style w:type="paragraph" w:styleId="13">
    <w:name w:val="toc 1"/>
    <w:basedOn w:val="a"/>
    <w:next w:val="a"/>
    <w:autoRedefine/>
    <w:uiPriority w:val="39"/>
    <w:rsid w:val="00B56603"/>
    <w:pPr>
      <w:tabs>
        <w:tab w:val="right" w:leader="dot" w:pos="9344"/>
      </w:tabs>
      <w:ind w:firstLine="567"/>
      <w:jc w:val="both"/>
    </w:pPr>
    <w:rPr>
      <w:rFonts w:ascii="Arial" w:hAnsi="Arial"/>
      <w:b/>
      <w:noProof/>
      <w:sz w:val="26"/>
    </w:rPr>
  </w:style>
  <w:style w:type="paragraph" w:styleId="21">
    <w:name w:val="toc 2"/>
    <w:basedOn w:val="a"/>
    <w:next w:val="a"/>
    <w:autoRedefine/>
    <w:uiPriority w:val="39"/>
    <w:rsid w:val="00B56603"/>
    <w:pPr>
      <w:ind w:left="240" w:firstLine="567"/>
      <w:jc w:val="both"/>
    </w:pPr>
    <w:rPr>
      <w:rFonts w:ascii="Arial" w:hAnsi="Arial"/>
      <w:sz w:val="26"/>
    </w:rPr>
  </w:style>
  <w:style w:type="paragraph" w:styleId="33">
    <w:name w:val="toc 3"/>
    <w:basedOn w:val="a"/>
    <w:next w:val="a"/>
    <w:autoRedefine/>
    <w:uiPriority w:val="39"/>
    <w:rsid w:val="00B56603"/>
    <w:pPr>
      <w:tabs>
        <w:tab w:val="right" w:leader="dot" w:pos="9390"/>
      </w:tabs>
      <w:ind w:right="-285" w:firstLine="567"/>
      <w:jc w:val="both"/>
    </w:pPr>
    <w:rPr>
      <w:rFonts w:ascii="Arial" w:hAnsi="Arial"/>
      <w:sz w:val="26"/>
    </w:rPr>
  </w:style>
  <w:style w:type="paragraph" w:customStyle="1" w:styleId="newsshowstyle">
    <w:name w:val="news_show_style"/>
    <w:basedOn w:val="a"/>
    <w:rsid w:val="00B56603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styleId="af">
    <w:name w:val="footnote text"/>
    <w:basedOn w:val="a"/>
    <w:link w:val="af0"/>
    <w:semiHidden/>
    <w:rsid w:val="00B5660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56603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semiHidden/>
    <w:rsid w:val="00B56603"/>
    <w:rPr>
      <w:vertAlign w:val="superscript"/>
    </w:rPr>
  </w:style>
  <w:style w:type="table" w:styleId="af2">
    <w:name w:val="Table Grid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56603"/>
    <w:pPr>
      <w:widowControl w:val="0"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nienie">
    <w:name w:val="nienie"/>
    <w:basedOn w:val="a"/>
    <w:rsid w:val="00B56603"/>
    <w:pPr>
      <w:keepLines/>
      <w:widowControl w:val="0"/>
      <w:ind w:left="709" w:hanging="284"/>
      <w:jc w:val="both"/>
    </w:pPr>
    <w:rPr>
      <w:rFonts w:ascii="Peterburg" w:hAnsi="Peterburg" w:cs="Peterburg"/>
      <w:sz w:val="26"/>
    </w:rPr>
  </w:style>
  <w:style w:type="paragraph" w:customStyle="1" w:styleId="Iauiue">
    <w:name w:val="Iau?iue"/>
    <w:rsid w:val="00B566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Îñíîâíîé òåêñò 2"/>
    <w:basedOn w:val="a"/>
    <w:rsid w:val="00B56603"/>
    <w:pPr>
      <w:widowControl w:val="0"/>
      <w:ind w:firstLine="720"/>
      <w:jc w:val="both"/>
    </w:pPr>
    <w:rPr>
      <w:rFonts w:ascii="Arial" w:hAnsi="Arial"/>
      <w:b/>
      <w:bCs/>
      <w:color w:val="000000"/>
      <w:sz w:val="26"/>
      <w:lang w:val="en-US"/>
    </w:rPr>
  </w:style>
  <w:style w:type="paragraph" w:customStyle="1" w:styleId="caaieiaie2">
    <w:name w:val="caaieiaie 2"/>
    <w:basedOn w:val="Iauiue"/>
    <w:next w:val="Iauiue"/>
    <w:rsid w:val="00B566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3">
    <w:name w:val="Îñíîâíîé òåêñò"/>
    <w:basedOn w:val="a"/>
    <w:rsid w:val="00B56603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6"/>
    </w:rPr>
  </w:style>
  <w:style w:type="paragraph" w:customStyle="1" w:styleId="Iniiaiieoaenonionooiii2">
    <w:name w:val="Iniiaiie oaeno n ionooiii 2"/>
    <w:basedOn w:val="Iauiue"/>
    <w:rsid w:val="00B56603"/>
    <w:pPr>
      <w:widowControl/>
      <w:ind w:firstLine="284"/>
      <w:jc w:val="both"/>
    </w:pPr>
    <w:rPr>
      <w:rFonts w:ascii="Peterburg" w:hAnsi="Peterburg" w:cs="Peterburg"/>
    </w:rPr>
  </w:style>
  <w:style w:type="paragraph" w:styleId="34">
    <w:name w:val="Body Text 3"/>
    <w:basedOn w:val="a"/>
    <w:link w:val="35"/>
    <w:rsid w:val="00B56603"/>
    <w:pPr>
      <w:widowControl w:val="0"/>
      <w:suppressAutoHyphens/>
      <w:spacing w:after="120"/>
      <w:ind w:firstLine="567"/>
      <w:jc w:val="both"/>
    </w:pPr>
    <w:rPr>
      <w:rFonts w:ascii="Arial" w:hAnsi="Arial"/>
      <w:color w:val="000000"/>
      <w:sz w:val="16"/>
      <w:szCs w:val="16"/>
      <w:lang w:val="en-US" w:eastAsia="en-US"/>
    </w:rPr>
  </w:style>
  <w:style w:type="character" w:customStyle="1" w:styleId="35">
    <w:name w:val="Основной текст 3 Знак"/>
    <w:basedOn w:val="a0"/>
    <w:link w:val="34"/>
    <w:rsid w:val="00B56603"/>
    <w:rPr>
      <w:rFonts w:ascii="Arial" w:eastAsia="Times New Roman" w:hAnsi="Arial" w:cs="Times New Roman"/>
      <w:color w:val="000000"/>
      <w:sz w:val="16"/>
      <w:szCs w:val="16"/>
      <w:lang w:val="en-US"/>
    </w:rPr>
  </w:style>
  <w:style w:type="paragraph" w:customStyle="1" w:styleId="110">
    <w:name w:val="Знак1 Знак Знак Знак1"/>
    <w:basedOn w:val="a"/>
    <w:rsid w:val="00B56603"/>
    <w:pPr>
      <w:spacing w:after="160" w:line="240" w:lineRule="exact"/>
      <w:ind w:firstLine="567"/>
      <w:jc w:val="both"/>
    </w:pPr>
    <w:rPr>
      <w:rFonts w:ascii="Verdana" w:hAnsi="Verdana" w:cs="Verdana"/>
      <w:sz w:val="26"/>
      <w:lang w:val="en-US" w:eastAsia="en-US"/>
    </w:rPr>
  </w:style>
  <w:style w:type="paragraph" w:customStyle="1" w:styleId="2-11">
    <w:name w:val="содержание2-11"/>
    <w:basedOn w:val="a"/>
    <w:rsid w:val="00B56603"/>
    <w:pPr>
      <w:spacing w:after="60"/>
      <w:ind w:firstLine="567"/>
      <w:jc w:val="both"/>
    </w:pPr>
    <w:rPr>
      <w:rFonts w:ascii="Arial" w:hAnsi="Arial"/>
      <w:sz w:val="26"/>
    </w:rPr>
  </w:style>
  <w:style w:type="paragraph" w:styleId="af4">
    <w:name w:val="header"/>
    <w:basedOn w:val="a"/>
    <w:link w:val="af5"/>
    <w:semiHidden/>
    <w:rsid w:val="00B5660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f5">
    <w:name w:val="Верхний колонтитул Знак"/>
    <w:basedOn w:val="a0"/>
    <w:link w:val="af4"/>
    <w:semiHidden/>
    <w:rsid w:val="00B56603"/>
    <w:rPr>
      <w:rFonts w:ascii="Arial" w:eastAsia="Times New Roman" w:hAnsi="Arial" w:cs="Times New Roman"/>
      <w:sz w:val="26"/>
      <w:szCs w:val="24"/>
      <w:lang w:eastAsia="ru-RU"/>
    </w:rPr>
  </w:style>
  <w:style w:type="character" w:styleId="af6">
    <w:name w:val="Hyperlink"/>
    <w:rsid w:val="00B56603"/>
    <w:rPr>
      <w:color w:val="0000FF"/>
      <w:u w:val="none"/>
    </w:rPr>
  </w:style>
  <w:style w:type="paragraph" w:customStyle="1" w:styleId="ConsPlusCell">
    <w:name w:val="ConsPlusCell"/>
    <w:uiPriority w:val="99"/>
    <w:rsid w:val="00B56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56603"/>
    <w:rPr>
      <w:rFonts w:ascii="Tahoma" w:eastAsia="Times New Roman" w:hAnsi="Tahoma" w:cs="Times New Roman"/>
      <w:sz w:val="16"/>
      <w:szCs w:val="16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"/>
    <w:link w:val="10950"/>
    <w:rsid w:val="00B56603"/>
    <w:pPr>
      <w:ind w:firstLine="539"/>
      <w:jc w:val="both"/>
    </w:pPr>
    <w:rPr>
      <w:rFonts w:ascii="Arial" w:eastAsia="Calibri" w:hAnsi="Arial"/>
      <w:color w:val="000000"/>
      <w:kern w:val="24"/>
      <w:sz w:val="26"/>
      <w:lang w:eastAsia="en-US"/>
    </w:rPr>
  </w:style>
  <w:style w:type="character" w:customStyle="1" w:styleId="WW8Num10z0">
    <w:name w:val="WW8Num10z0"/>
    <w:rsid w:val="00B56603"/>
    <w:rPr>
      <w:color w:val="auto"/>
    </w:rPr>
  </w:style>
  <w:style w:type="paragraph" w:styleId="23">
    <w:name w:val="Body Text 2"/>
    <w:basedOn w:val="a"/>
    <w:link w:val="24"/>
    <w:rsid w:val="00B56603"/>
    <w:pPr>
      <w:spacing w:after="120" w:line="480" w:lineRule="auto"/>
      <w:ind w:firstLine="567"/>
      <w:jc w:val="both"/>
    </w:pPr>
  </w:style>
  <w:style w:type="character" w:customStyle="1" w:styleId="24">
    <w:name w:val="Основной текст 2 Знак"/>
    <w:basedOn w:val="a0"/>
    <w:link w:val="23"/>
    <w:rsid w:val="00B56603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56603"/>
    <w:pPr>
      <w:spacing w:before="100" w:after="100"/>
      <w:ind w:firstLine="567"/>
      <w:jc w:val="both"/>
    </w:pPr>
    <w:rPr>
      <w:rFonts w:ascii="Arial" w:hAnsi="Arial"/>
      <w:sz w:val="26"/>
      <w:szCs w:val="20"/>
    </w:rPr>
  </w:style>
  <w:style w:type="paragraph" w:styleId="af9">
    <w:name w:val="Balloon Text"/>
    <w:basedOn w:val="a"/>
    <w:link w:val="afa"/>
    <w:rsid w:val="00B56603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B56603"/>
    <w:rPr>
      <w:rFonts w:ascii="Tahoma" w:eastAsia="Times New Roman" w:hAnsi="Tahoma" w:cs="Times New Roman"/>
      <w:sz w:val="16"/>
      <w:szCs w:val="16"/>
    </w:rPr>
  </w:style>
  <w:style w:type="paragraph" w:styleId="afb">
    <w:name w:val="List Paragraph"/>
    <w:basedOn w:val="a"/>
    <w:uiPriority w:val="34"/>
    <w:qFormat/>
    <w:rsid w:val="00B56603"/>
    <w:pPr>
      <w:ind w:left="720" w:firstLine="567"/>
      <w:contextualSpacing/>
      <w:jc w:val="both"/>
    </w:pPr>
    <w:rPr>
      <w:rFonts w:ascii="Arial" w:hAnsi="Arial"/>
      <w:sz w:val="26"/>
    </w:rPr>
  </w:style>
  <w:style w:type="character" w:styleId="HTML1">
    <w:name w:val="HTML Variable"/>
    <w:aliases w:val="!Ссылки в документе"/>
    <w:rsid w:val="00B566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B56603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B5660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566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5660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5660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5660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25">
    <w:name w:val="2Название"/>
    <w:basedOn w:val="a"/>
    <w:link w:val="26"/>
    <w:qFormat/>
    <w:rsid w:val="00B56603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6">
    <w:name w:val="2Название Знак"/>
    <w:link w:val="25"/>
    <w:rsid w:val="00B56603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36">
    <w:name w:val="3Приложение"/>
    <w:basedOn w:val="a"/>
    <w:link w:val="37"/>
    <w:qFormat/>
    <w:rsid w:val="00B5660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7">
    <w:name w:val="3Приложение Знак"/>
    <w:link w:val="36"/>
    <w:rsid w:val="00B56603"/>
    <w:rPr>
      <w:rFonts w:ascii="Arial" w:eastAsia="Times New Roman" w:hAnsi="Arial" w:cs="Times New Roman"/>
      <w:sz w:val="26"/>
      <w:szCs w:val="28"/>
    </w:rPr>
  </w:style>
  <w:style w:type="table" w:customStyle="1" w:styleId="41">
    <w:name w:val="4Таблица"/>
    <w:basedOn w:val="a1"/>
    <w:rsid w:val="00B566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e">
    <w:name w:val="Title"/>
    <w:basedOn w:val="a"/>
    <w:link w:val="aff"/>
    <w:qFormat/>
    <w:rsid w:val="00B56603"/>
    <w:pPr>
      <w:ind w:firstLine="567"/>
      <w:jc w:val="center"/>
    </w:pPr>
    <w:rPr>
      <w:rFonts w:ascii="Arial" w:hAnsi="Arial"/>
      <w:b/>
      <w:sz w:val="26"/>
    </w:rPr>
  </w:style>
  <w:style w:type="character" w:customStyle="1" w:styleId="aff">
    <w:name w:val="Название Знак"/>
    <w:basedOn w:val="a0"/>
    <w:link w:val="afe"/>
    <w:rsid w:val="00B56603"/>
    <w:rPr>
      <w:rFonts w:ascii="Arial" w:eastAsia="Times New Roman" w:hAnsi="Arial" w:cs="Times New Roman"/>
      <w:b/>
      <w:sz w:val="26"/>
      <w:szCs w:val="24"/>
    </w:rPr>
  </w:style>
  <w:style w:type="paragraph" w:customStyle="1" w:styleId="4-">
    <w:name w:val="4Таблица-Т"/>
    <w:basedOn w:val="36"/>
    <w:qFormat/>
    <w:rsid w:val="00B56603"/>
    <w:pPr>
      <w:ind w:left="0"/>
    </w:pPr>
    <w:rPr>
      <w:sz w:val="22"/>
    </w:rPr>
  </w:style>
  <w:style w:type="paragraph" w:styleId="aff0">
    <w:name w:val="caption"/>
    <w:basedOn w:val="a"/>
    <w:next w:val="a"/>
    <w:qFormat/>
    <w:rsid w:val="00B56603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B5660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950">
    <w:name w:val="1 Основной текст 0;95 ПК;А. Основной текст 0 Знак Знак"/>
    <w:basedOn w:val="a0"/>
    <w:link w:val="0"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ConsPlusNormal0">
    <w:name w:val="ConsPlusNormal Знак"/>
    <w:basedOn w:val="a0"/>
    <w:link w:val="ConsPlusNormal"/>
    <w:rsid w:val="00B566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rsid w:val="00B5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0">
    <w:name w:val="Основной текст 0 Знак"/>
    <w:aliases w:val="95 ПК Знак,А. Основной текст 0 Знак"/>
    <w:locked/>
    <w:rsid w:val="00B56603"/>
    <w:rPr>
      <w:rFonts w:ascii="Arial" w:eastAsia="Calibri" w:hAnsi="Arial" w:cs="Times New Roman"/>
      <w:color w:val="000000"/>
      <w:kern w:val="24"/>
      <w:sz w:val="26"/>
      <w:szCs w:val="24"/>
    </w:rPr>
  </w:style>
  <w:style w:type="character" w:customStyle="1" w:styleId="blk">
    <w:name w:val="blk"/>
    <w:basedOn w:val="a0"/>
    <w:rsid w:val="00B56603"/>
  </w:style>
  <w:style w:type="paragraph" w:customStyle="1" w:styleId="aff1">
    <w:name w:val="Обычный.Название подразделения"/>
    <w:rsid w:val="00B5660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26</cp:revision>
  <cp:lastPrinted>2020-12-29T09:14:00Z</cp:lastPrinted>
  <dcterms:created xsi:type="dcterms:W3CDTF">2018-01-18T09:55:00Z</dcterms:created>
  <dcterms:modified xsi:type="dcterms:W3CDTF">2021-01-12T07:26:00Z</dcterms:modified>
</cp:coreProperties>
</file>